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FCBE0" w14:textId="600AC034" w:rsidR="00B75305" w:rsidRDefault="00B75305" w:rsidP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jc w:val="right"/>
        <w:rPr>
          <w:rFonts w:asciiTheme="minorHAnsi" w:hAnsiTheme="minorHAnsi" w:cstheme="minorHAnsi"/>
          <w:b/>
          <w:sz w:val="32"/>
          <w:u w:val="single"/>
        </w:rPr>
      </w:pPr>
      <w:r w:rsidRPr="00634679">
        <w:rPr>
          <w:rFonts w:asciiTheme="minorHAnsi" w:hAnsiTheme="minorHAnsi" w:cstheme="minorHAnsi"/>
          <w:b/>
          <w:noProof/>
          <w:sz w:val="32"/>
        </w:rPr>
        <w:drawing>
          <wp:inline distT="0" distB="0" distL="0" distR="0" wp14:anchorId="177C810E" wp14:editId="1E6FBAB9">
            <wp:extent cx="285750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vay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CB7E6" w14:textId="77777777" w:rsidR="00B75305" w:rsidRDefault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1FC7C9D9" w14:textId="77777777" w:rsidR="00B75305" w:rsidRDefault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4E9754C2" w14:textId="77777777" w:rsidR="00B75305" w:rsidRDefault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1E9B88E5" w14:textId="77777777" w:rsidR="00B75305" w:rsidRDefault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4FDF7AAE" w14:textId="77777777" w:rsidR="00B75305" w:rsidRDefault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4B72359C" w14:textId="77777777" w:rsidR="00B75305" w:rsidRDefault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777F77B0" w14:textId="77777777" w:rsidR="00B75305" w:rsidRDefault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701F88DB" w14:textId="77777777" w:rsidR="00B75305" w:rsidRDefault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</w:p>
    <w:p w14:paraId="04D22562" w14:textId="77777777" w:rsidR="00B75305" w:rsidRDefault="00B75305" w:rsidP="00B753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lear" w:pos="720"/>
          <w:tab w:val="clear" w:pos="1440"/>
          <w:tab w:val="clear" w:pos="2160"/>
          <w:tab w:val="clear" w:pos="2880"/>
          <w:tab w:val="clear" w:pos="9907"/>
        </w:tabs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14BD39E1" w14:textId="3F5B0D5E" w:rsidR="00B75305" w:rsidRPr="00634679" w:rsidRDefault="00B75305" w:rsidP="00B753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lear" w:pos="720"/>
          <w:tab w:val="clear" w:pos="1440"/>
          <w:tab w:val="clear" w:pos="2160"/>
          <w:tab w:val="clear" w:pos="2880"/>
          <w:tab w:val="clear" w:pos="9907"/>
        </w:tabs>
        <w:jc w:val="center"/>
        <w:rPr>
          <w:rFonts w:asciiTheme="minorHAnsi" w:hAnsiTheme="minorHAnsi" w:cstheme="minorHAnsi"/>
          <w:b/>
          <w:sz w:val="32"/>
        </w:rPr>
      </w:pPr>
      <w:r w:rsidRPr="00634679">
        <w:rPr>
          <w:rFonts w:asciiTheme="minorHAnsi" w:hAnsiTheme="minorHAnsi" w:cstheme="minorHAnsi"/>
          <w:b/>
          <w:sz w:val="32"/>
        </w:rPr>
        <w:t>SUBJECT ACCESS REQUEST FORM</w:t>
      </w:r>
    </w:p>
    <w:p w14:paraId="0CF0E2C4" w14:textId="77777777" w:rsidR="00B75305" w:rsidRDefault="00B75305" w:rsidP="00B7530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clear" w:pos="720"/>
          <w:tab w:val="clear" w:pos="1440"/>
          <w:tab w:val="clear" w:pos="2160"/>
          <w:tab w:val="clear" w:pos="2880"/>
          <w:tab w:val="clear" w:pos="9907"/>
        </w:tabs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5A8845ED" w14:textId="6EE6791A" w:rsidR="00B75305" w:rsidRDefault="00B7530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asciiTheme="minorHAnsi" w:hAnsiTheme="minorHAnsi" w:cstheme="minorHAnsi"/>
          <w:b/>
          <w:sz w:val="32"/>
          <w:u w:val="single"/>
        </w:rPr>
      </w:pPr>
      <w:r>
        <w:rPr>
          <w:rFonts w:asciiTheme="minorHAnsi" w:hAnsiTheme="minorHAnsi" w:cstheme="minorHAnsi"/>
          <w:b/>
          <w:sz w:val="32"/>
          <w:u w:val="single"/>
        </w:rPr>
        <w:br w:type="page"/>
      </w:r>
      <w:bookmarkStart w:id="0" w:name="_GoBack"/>
      <w:bookmarkEnd w:id="0"/>
    </w:p>
    <w:p w14:paraId="1AC0D0AF" w14:textId="77777777" w:rsidR="00A97134" w:rsidRDefault="00A97134" w:rsidP="00B07E04">
      <w:pPr>
        <w:jc w:val="center"/>
        <w:rPr>
          <w:rFonts w:asciiTheme="minorHAnsi" w:hAnsiTheme="minorHAnsi" w:cstheme="minorHAnsi"/>
          <w:b/>
          <w:sz w:val="32"/>
          <w:u w:val="single"/>
        </w:rPr>
      </w:pPr>
    </w:p>
    <w:p w14:paraId="07BBFBA3" w14:textId="5F6A8DDD" w:rsidR="00B07E04" w:rsidRPr="00481676" w:rsidRDefault="00B07E04" w:rsidP="00481676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This form can be used by any individual who wishes to request access to personal data held by</w:t>
      </w:r>
      <w:r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proofErr w:type="spellStart"/>
      <w:r w:rsidR="00B753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Calvay</w:t>
      </w:r>
      <w:proofErr w:type="spellEnd"/>
      <w:r w:rsidR="00B7530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Housing Association.  </w:t>
      </w:r>
      <w:r w:rsidR="00481676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The use of t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his form is </w:t>
      </w:r>
      <w:r w:rsidRPr="00FB2DF8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not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387CD7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mandatory,</w:t>
      </w:r>
      <w:r w:rsidR="00481676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but i</w:t>
      </w:r>
      <w:r w:rsidR="00FB2DF8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t </w:t>
      </w:r>
      <w:r w:rsidR="00481676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will help us</w:t>
      </w:r>
      <w:r w:rsidR="00481676" w:rsidRPr="00481676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481676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in the collection of the relevant information to progress your request.</w:t>
      </w:r>
      <w:r w:rsid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Access Requests can be made in other format</w:t>
      </w:r>
      <w:r w:rsidR="00481676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s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This form is </w:t>
      </w:r>
      <w:r w:rsidR="00481676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freely </w:t>
      </w:r>
      <w:r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available </w:t>
      </w:r>
      <w:r w:rsidR="00481676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for your ease of </w:t>
      </w:r>
      <w:r w:rsid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use.</w:t>
      </w:r>
      <w:r w:rsidR="00481676" w:rsidRPr="0048167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14:paraId="0790F6E3" w14:textId="7396050A" w:rsidR="002D5BDC" w:rsidRPr="00481676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eastAsia="Calibri" w:cs="Arial"/>
          <w:b/>
          <w:bCs/>
          <w:color w:val="000000"/>
          <w:sz w:val="22"/>
          <w:szCs w:val="22"/>
          <w:lang w:eastAsia="en-US"/>
        </w:rPr>
      </w:pPr>
    </w:p>
    <w:p w14:paraId="5F5C1CAF" w14:textId="32B210A1" w:rsidR="002D5BDC" w:rsidRPr="00A92F17" w:rsidRDefault="002300F3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spacing w:after="120"/>
        <w:rPr>
          <w:rFonts w:asciiTheme="minorHAnsi" w:eastAsia="Calibri" w:hAnsiTheme="minorHAnsi" w:cstheme="minorHAnsi"/>
          <w:b/>
          <w:bCs/>
          <w:color w:val="000000"/>
          <w:sz w:val="28"/>
          <w:szCs w:val="22"/>
          <w:lang w:eastAsia="en-US"/>
        </w:rPr>
      </w:pPr>
      <w:r w:rsidRPr="00481676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>Under Data Protection Laws</w:t>
      </w:r>
      <w:r w:rsidR="00403035" w:rsidRPr="00481676">
        <w:rPr>
          <w:rFonts w:asciiTheme="minorHAnsi" w:eastAsia="Calibri" w:hAnsiTheme="minorHAnsi" w:cstheme="minorHAnsi"/>
          <w:bCs/>
          <w:color w:val="000000"/>
          <w:sz w:val="22"/>
          <w:szCs w:val="22"/>
          <w:lang w:eastAsia="en-US"/>
        </w:rPr>
        <w:t xml:space="preserve"> you have the right to request copies of your personal data.</w:t>
      </w:r>
      <w:r w:rsidRPr="00481676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="00403035" w:rsidRPr="00481676">
        <w:rPr>
          <w:rFonts w:asciiTheme="minorHAnsi" w:hAnsiTheme="minorHAnsi" w:cstheme="minorHAnsi"/>
          <w:sz w:val="22"/>
          <w:szCs w:val="22"/>
        </w:rPr>
        <w:t xml:space="preserve">If you wish to access personal data about someone else </w:t>
      </w:r>
      <w:r w:rsidR="00481676">
        <w:rPr>
          <w:rFonts w:asciiTheme="minorHAnsi" w:hAnsiTheme="minorHAnsi" w:cstheme="minorHAnsi"/>
          <w:sz w:val="22"/>
          <w:szCs w:val="22"/>
        </w:rPr>
        <w:t xml:space="preserve">you will need to evidence </w:t>
      </w:r>
      <w:r w:rsidR="00403035" w:rsidRPr="00481676">
        <w:rPr>
          <w:rFonts w:asciiTheme="minorHAnsi" w:hAnsiTheme="minorHAnsi" w:cstheme="minorHAnsi"/>
          <w:sz w:val="22"/>
          <w:szCs w:val="22"/>
        </w:rPr>
        <w:t xml:space="preserve">their written consent, which you must make available to us. </w:t>
      </w:r>
    </w:p>
    <w:p w14:paraId="43710529" w14:textId="07007EB2" w:rsidR="002D5BDC" w:rsidRPr="00481676" w:rsidRDefault="00B75305" w:rsidP="00D9579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proofErr w:type="spellStart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Calvay</w:t>
      </w:r>
      <w:proofErr w:type="spellEnd"/>
      <w:r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Housing Association </w:t>
      </w:r>
      <w:r w:rsidR="00D9579B" w:rsidRPr="0048167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w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ill not release </w:t>
      </w:r>
      <w:r w:rsidR="00D9579B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personal data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without proper </w:t>
      </w:r>
      <w:r w:rsidR="00907B0D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authority and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reserves the right to request further proof of authority or identity if necessary.</w:t>
      </w:r>
      <w:r w:rsid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Equally, we have the right to confirm that you do have the authority to act on behalf of someone else and any information we provide </w:t>
      </w:r>
      <w:r w:rsidR="00387CD7">
        <w:rPr>
          <w:rFonts w:asciiTheme="minorHAnsi" w:hAnsiTheme="minorHAnsi" w:cstheme="minorHAnsi"/>
          <w:bCs/>
          <w:color w:val="000000"/>
          <w:sz w:val="22"/>
          <w:szCs w:val="22"/>
        </w:rPr>
        <w:t>because of</w:t>
      </w:r>
      <w:r w:rsid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this SAR could be provided directly to the intended recipient.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</w:p>
    <w:p w14:paraId="1B2BF328" w14:textId="77777777" w:rsidR="00D9579B" w:rsidRPr="00481676" w:rsidRDefault="00D9579B" w:rsidP="00D9579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14:paraId="20141548" w14:textId="209952FB" w:rsidR="002D5BDC" w:rsidRPr="00481676" w:rsidRDefault="00D9579B" w:rsidP="002D5BD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Requests will be 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acknowledge</w:t>
      </w:r>
      <w:r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d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in writing and </w:t>
      </w:r>
      <w:r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you will be 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provide</w:t>
      </w:r>
      <w:r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d 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with a reference number for your </w:t>
      </w:r>
      <w:r w:rsidR="00907B0D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request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B07E04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Once we are satisfied </w:t>
      </w:r>
      <w:r w:rsidR="00907B0D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your request is valid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, you should receive a response within 1 calendar month from the date that we </w:t>
      </w:r>
      <w:r w:rsidR="00907B0D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receive your request</w:t>
      </w:r>
      <w:r w:rsidR="002D5BDC"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14:paraId="3D8127A0" w14:textId="1C2CD016" w:rsidR="002D5BDC" w:rsidRPr="00481676" w:rsidRDefault="002D5BDC" w:rsidP="002D5BDC">
      <w:pPr>
        <w:autoSpaceDE w:val="0"/>
        <w:autoSpaceDN w:val="0"/>
        <w:adjustRightInd w:val="0"/>
        <w:rPr>
          <w:rFonts w:cs="Arial"/>
          <w:bCs/>
          <w:color w:val="000000"/>
          <w:sz w:val="22"/>
          <w:szCs w:val="22"/>
        </w:rPr>
      </w:pPr>
    </w:p>
    <w:p w14:paraId="53231E5B" w14:textId="77777777" w:rsidR="003B0AC8" w:rsidRPr="00481676" w:rsidRDefault="003B0AC8" w:rsidP="002D5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16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Guidance Notes</w:t>
      </w:r>
    </w:p>
    <w:p w14:paraId="3D694794" w14:textId="304016BF" w:rsidR="00907B0D" w:rsidRPr="00481676" w:rsidRDefault="003B0AC8" w:rsidP="002D5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81676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Section 1</w:t>
      </w:r>
    </w:p>
    <w:p w14:paraId="3E3D19BF" w14:textId="0CCBF42E" w:rsidR="003B0AC8" w:rsidRPr="00481676" w:rsidRDefault="003B0AC8" w:rsidP="002D5BDC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81676">
        <w:rPr>
          <w:rFonts w:asciiTheme="minorHAnsi" w:hAnsiTheme="minorHAnsi" w:cstheme="minorHAnsi"/>
          <w:bCs/>
          <w:color w:val="000000"/>
          <w:sz w:val="22"/>
          <w:szCs w:val="22"/>
        </w:rPr>
        <w:t>Please complete the details of the data subject the details being requested about – this will either be yourself or if you are representing someone else please enter their details.</w:t>
      </w:r>
    </w:p>
    <w:p w14:paraId="0810DCA7" w14:textId="77777777" w:rsidR="00403035" w:rsidRPr="00481676" w:rsidRDefault="00403035" w:rsidP="002D5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F8E35AC" w14:textId="77777777" w:rsidR="003B0AC8" w:rsidRPr="003B0AC8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/>
          <w:bCs/>
          <w:sz w:val="22"/>
          <w:szCs w:val="20"/>
        </w:rPr>
      </w:pPr>
      <w:r w:rsidRPr="003B0AC8">
        <w:rPr>
          <w:rFonts w:asciiTheme="minorHAnsi" w:hAnsiTheme="minorHAnsi" w:cstheme="minorHAnsi"/>
          <w:b/>
          <w:bCs/>
          <w:sz w:val="22"/>
          <w:szCs w:val="20"/>
        </w:rPr>
        <w:t xml:space="preserve">Section 2 </w:t>
      </w:r>
    </w:p>
    <w:p w14:paraId="36FFEC70" w14:textId="33BB0653" w:rsidR="00403035" w:rsidRDefault="00403035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Cs/>
          <w:sz w:val="22"/>
          <w:szCs w:val="20"/>
        </w:rPr>
      </w:pPr>
      <w:r w:rsidRPr="003B0AC8">
        <w:rPr>
          <w:rFonts w:asciiTheme="minorHAnsi" w:hAnsiTheme="minorHAnsi" w:cstheme="minorHAnsi"/>
          <w:bCs/>
          <w:sz w:val="22"/>
          <w:szCs w:val="20"/>
        </w:rPr>
        <w:t xml:space="preserve">Please be </w:t>
      </w:r>
      <w:r w:rsidR="003B0AC8">
        <w:rPr>
          <w:rFonts w:asciiTheme="minorHAnsi" w:hAnsiTheme="minorHAnsi" w:cstheme="minorHAnsi"/>
          <w:bCs/>
          <w:sz w:val="22"/>
          <w:szCs w:val="20"/>
        </w:rPr>
        <w:t xml:space="preserve">as </w:t>
      </w:r>
      <w:r w:rsidRPr="003B0AC8">
        <w:rPr>
          <w:rFonts w:asciiTheme="minorHAnsi" w:hAnsiTheme="minorHAnsi" w:cstheme="minorHAnsi"/>
          <w:bCs/>
          <w:sz w:val="22"/>
          <w:szCs w:val="20"/>
        </w:rPr>
        <w:t xml:space="preserve">specific </w:t>
      </w:r>
      <w:r w:rsidR="003B0AC8">
        <w:rPr>
          <w:rFonts w:asciiTheme="minorHAnsi" w:hAnsiTheme="minorHAnsi" w:cstheme="minorHAnsi"/>
          <w:bCs/>
          <w:sz w:val="22"/>
          <w:szCs w:val="20"/>
        </w:rPr>
        <w:t xml:space="preserve">as possible </w:t>
      </w:r>
      <w:r w:rsidRPr="003B0AC8">
        <w:rPr>
          <w:rFonts w:asciiTheme="minorHAnsi" w:hAnsiTheme="minorHAnsi" w:cstheme="minorHAnsi"/>
          <w:bCs/>
          <w:sz w:val="22"/>
          <w:szCs w:val="20"/>
        </w:rPr>
        <w:t>when completing Section 2 of the form. The more detail you can give, the quicker our response is likely to be. If you only require information for a specific period, please give the dates.</w:t>
      </w:r>
    </w:p>
    <w:p w14:paraId="28EE711A" w14:textId="5E75A8D7" w:rsidR="003B0AC8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Cs/>
          <w:sz w:val="22"/>
          <w:szCs w:val="20"/>
        </w:rPr>
      </w:pPr>
    </w:p>
    <w:p w14:paraId="077F2222" w14:textId="23804C27" w:rsidR="003B0AC8" w:rsidRPr="00C57F51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7F51">
        <w:rPr>
          <w:rFonts w:asciiTheme="minorHAnsi" w:hAnsiTheme="minorHAnsi" w:cstheme="minorHAnsi"/>
          <w:b/>
          <w:bCs/>
          <w:sz w:val="22"/>
          <w:szCs w:val="22"/>
        </w:rPr>
        <w:t>Section 3</w:t>
      </w:r>
    </w:p>
    <w:p w14:paraId="0BF64A90" w14:textId="021D5B54" w:rsidR="003B0AC8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Please indicate your </w:t>
      </w:r>
      <w:r w:rsidR="00C57F51">
        <w:rPr>
          <w:rFonts w:asciiTheme="minorHAnsi" w:hAnsiTheme="minorHAnsi" w:cstheme="minorHAnsi"/>
          <w:bCs/>
          <w:sz w:val="22"/>
          <w:szCs w:val="22"/>
        </w:rPr>
        <w:t>preferred</w:t>
      </w:r>
      <w:r>
        <w:rPr>
          <w:rFonts w:asciiTheme="minorHAnsi" w:hAnsiTheme="minorHAnsi" w:cstheme="minorHAnsi"/>
          <w:bCs/>
          <w:sz w:val="22"/>
          <w:szCs w:val="22"/>
        </w:rPr>
        <w:t xml:space="preserve"> method of </w:t>
      </w:r>
      <w:r w:rsidR="00C57F51">
        <w:rPr>
          <w:rFonts w:asciiTheme="minorHAnsi" w:hAnsiTheme="minorHAnsi" w:cstheme="minorHAnsi"/>
          <w:bCs/>
          <w:sz w:val="22"/>
          <w:szCs w:val="22"/>
        </w:rPr>
        <w:t xml:space="preserve">receiving the data. We will </w:t>
      </w:r>
      <w:proofErr w:type="spellStart"/>
      <w:r w:rsidR="00C57F51">
        <w:rPr>
          <w:rFonts w:asciiTheme="minorHAnsi" w:hAnsiTheme="minorHAnsi" w:cstheme="minorHAnsi"/>
          <w:bCs/>
          <w:sz w:val="22"/>
          <w:szCs w:val="22"/>
        </w:rPr>
        <w:t>advice</w:t>
      </w:r>
      <w:proofErr w:type="spellEnd"/>
      <w:r w:rsidR="00C57F51">
        <w:rPr>
          <w:rFonts w:asciiTheme="minorHAnsi" w:hAnsiTheme="minorHAnsi" w:cstheme="minorHAnsi"/>
          <w:bCs/>
          <w:sz w:val="22"/>
          <w:szCs w:val="22"/>
        </w:rPr>
        <w:t xml:space="preserve"> if it is not possible to provide the data in your requested format.</w:t>
      </w:r>
    </w:p>
    <w:p w14:paraId="3B456727" w14:textId="70932181" w:rsidR="00C57F51" w:rsidRDefault="00C57F51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7936A4" w14:textId="2351A61A" w:rsidR="00C57F51" w:rsidRPr="00C57F51" w:rsidRDefault="00C57F51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57F51">
        <w:rPr>
          <w:rFonts w:asciiTheme="minorHAnsi" w:hAnsiTheme="minorHAnsi" w:cstheme="minorHAnsi"/>
          <w:b/>
          <w:bCs/>
          <w:sz w:val="22"/>
          <w:szCs w:val="22"/>
        </w:rPr>
        <w:t>Section 4</w:t>
      </w:r>
    </w:p>
    <w:p w14:paraId="0E5DE6ED" w14:textId="59E6EADC" w:rsidR="00C57F51" w:rsidRDefault="00C57F51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Declaration – please sign and date. If you are representing someone </w:t>
      </w:r>
      <w:r w:rsidR="00387CD7">
        <w:rPr>
          <w:rFonts w:asciiTheme="minorHAnsi" w:hAnsiTheme="minorHAnsi" w:cstheme="minorHAnsi"/>
          <w:bCs/>
          <w:sz w:val="22"/>
          <w:szCs w:val="22"/>
        </w:rPr>
        <w:t>else,</w:t>
      </w:r>
      <w:r>
        <w:rPr>
          <w:rFonts w:asciiTheme="minorHAnsi" w:hAnsiTheme="minorHAnsi" w:cstheme="minorHAnsi"/>
          <w:bCs/>
          <w:sz w:val="22"/>
          <w:szCs w:val="22"/>
        </w:rPr>
        <w:t xml:space="preserve"> please ensure you provide evidence of your </w:t>
      </w:r>
      <w:r w:rsidR="00065FFF">
        <w:rPr>
          <w:rFonts w:asciiTheme="minorHAnsi" w:hAnsiTheme="minorHAnsi" w:cstheme="minorHAnsi"/>
          <w:bCs/>
          <w:sz w:val="22"/>
          <w:szCs w:val="22"/>
        </w:rPr>
        <w:t>authority</w:t>
      </w:r>
      <w:r>
        <w:rPr>
          <w:rFonts w:asciiTheme="minorHAnsi" w:hAnsiTheme="minorHAnsi" w:cstheme="minorHAnsi"/>
          <w:bCs/>
          <w:sz w:val="22"/>
          <w:szCs w:val="22"/>
        </w:rPr>
        <w:t xml:space="preserve"> to make the request on their behalf.</w:t>
      </w:r>
    </w:p>
    <w:p w14:paraId="65EDE4B2" w14:textId="77777777" w:rsidR="00C57F51" w:rsidRDefault="00C57F51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2DB3B5C" w14:textId="4EB4F8BF" w:rsidR="003B0AC8" w:rsidRPr="00A92F17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Cs/>
          <w:sz w:val="28"/>
          <w:szCs w:val="22"/>
        </w:rPr>
      </w:pPr>
      <w:r w:rsidRPr="003B0AC8">
        <w:rPr>
          <w:rFonts w:asciiTheme="minorHAnsi" w:hAnsiTheme="minorHAnsi" w:cstheme="minorHAnsi"/>
          <w:bCs/>
          <w:sz w:val="22"/>
          <w:szCs w:val="22"/>
        </w:rPr>
        <w:t xml:space="preserve">For assistance on completing the form or more information on the data we may hold on you please contact </w:t>
      </w:r>
      <w:r w:rsidR="00B75305">
        <w:rPr>
          <w:rFonts w:asciiTheme="minorHAnsi" w:hAnsiTheme="minorHAnsi" w:cstheme="minorHAnsi"/>
          <w:bCs/>
          <w:sz w:val="22"/>
          <w:szCs w:val="22"/>
        </w:rPr>
        <w:t xml:space="preserve">Tracy Boyle, Corporate Services Manager at </w:t>
      </w:r>
      <w:hyperlink r:id="rId10" w:history="1">
        <w:r w:rsidR="00B75305" w:rsidRPr="00B62756">
          <w:rPr>
            <w:rStyle w:val="Hyperlink"/>
            <w:rFonts w:asciiTheme="minorHAnsi" w:hAnsiTheme="minorHAnsi" w:cstheme="minorHAnsi"/>
            <w:bCs/>
            <w:sz w:val="22"/>
            <w:szCs w:val="22"/>
          </w:rPr>
          <w:t>dpo@calvay.org.uk</w:t>
        </w:r>
      </w:hyperlink>
      <w:r w:rsidR="00B75305">
        <w:rPr>
          <w:rFonts w:asciiTheme="minorHAnsi" w:hAnsiTheme="minorHAnsi" w:cstheme="minorHAnsi"/>
          <w:bCs/>
          <w:sz w:val="22"/>
          <w:szCs w:val="22"/>
        </w:rPr>
        <w:t>, or alternatively by phone on 0141 771 7722.</w:t>
      </w:r>
    </w:p>
    <w:p w14:paraId="6D0BE688" w14:textId="77777777" w:rsidR="003B0AC8" w:rsidRPr="003B0AC8" w:rsidRDefault="003B0AC8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0D5B2A" w14:textId="2E271A6B" w:rsidR="00403035" w:rsidRPr="003B0AC8" w:rsidRDefault="00403035" w:rsidP="003B0AC8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ind w:right="17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B0AC8">
        <w:rPr>
          <w:rFonts w:asciiTheme="minorHAnsi" w:hAnsiTheme="minorHAnsi" w:cstheme="minorHAnsi"/>
          <w:b/>
          <w:bCs/>
          <w:sz w:val="22"/>
          <w:szCs w:val="22"/>
        </w:rPr>
        <w:t xml:space="preserve">For more information on your rights to access personal data - </w:t>
      </w:r>
      <w:hyperlink r:id="rId11" w:history="1">
        <w:r w:rsidRPr="00C57F51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https://ico.org.uk/your-data-matters/your-right-of-access/</w:t>
        </w:r>
      </w:hyperlink>
    </w:p>
    <w:p w14:paraId="158C009B" w14:textId="77777777" w:rsidR="00403035" w:rsidRPr="00B07E04" w:rsidRDefault="00403035" w:rsidP="002D5BD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</w:rPr>
      </w:pPr>
    </w:p>
    <w:p w14:paraId="0BD852D5" w14:textId="77777777" w:rsidR="002D5BDC" w:rsidRDefault="002D5BDC" w:rsidP="002D5BDC">
      <w:pPr>
        <w:autoSpaceDE w:val="0"/>
        <w:autoSpaceDN w:val="0"/>
        <w:adjustRightInd w:val="0"/>
        <w:rPr>
          <w:rFonts w:cs="Arial"/>
          <w:bCs/>
          <w:color w:val="000000"/>
        </w:rPr>
      </w:pPr>
    </w:p>
    <w:p w14:paraId="04EE5A06" w14:textId="2D2D56D0" w:rsidR="00C57F51" w:rsidRDefault="00C57F51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br w:type="page"/>
      </w:r>
    </w:p>
    <w:p w14:paraId="351FE09E" w14:textId="77777777" w:rsidR="00F730B8" w:rsidRDefault="00F730B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470044D6" w14:textId="099BB29D" w:rsidR="002D5BDC" w:rsidRPr="00907B0D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07B0D">
        <w:rPr>
          <w:rFonts w:asciiTheme="minorHAnsi" w:hAnsiTheme="minorHAnsi" w:cstheme="minorHAnsi"/>
          <w:b/>
          <w:bCs/>
          <w:sz w:val="22"/>
        </w:rPr>
        <w:t xml:space="preserve">Section 1 – </w:t>
      </w:r>
      <w:r w:rsidR="003B0AC8">
        <w:rPr>
          <w:rFonts w:asciiTheme="minorHAnsi" w:hAnsiTheme="minorHAnsi" w:cstheme="minorHAnsi"/>
          <w:b/>
          <w:bCs/>
          <w:sz w:val="22"/>
        </w:rPr>
        <w:t>Data Subject Details</w:t>
      </w:r>
    </w:p>
    <w:p w14:paraId="705DA978" w14:textId="77777777" w:rsidR="002D5BDC" w:rsidRPr="00C85B78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3"/>
      </w:tblGrid>
      <w:tr w:rsidR="002D5BDC" w:rsidRPr="00907B0D" w14:paraId="63DBDC04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543B57BB" w14:textId="77777777" w:rsidR="002D5BDC" w:rsidRPr="00907B0D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7B0D">
              <w:rPr>
                <w:rFonts w:asciiTheme="minorHAnsi" w:hAnsiTheme="minorHAnsi" w:cstheme="minorHAnsi"/>
              </w:rPr>
              <w:t>Surname</w:t>
            </w:r>
          </w:p>
        </w:tc>
        <w:tc>
          <w:tcPr>
            <w:tcW w:w="6803" w:type="dxa"/>
          </w:tcPr>
          <w:p w14:paraId="03A17395" w14:textId="77777777" w:rsidR="002D5BDC" w:rsidRPr="00907B0D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2D5BDC" w:rsidRPr="00907B0D" w14:paraId="5EFE70EC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04946AD6" w14:textId="77777777" w:rsidR="002D5BDC" w:rsidRPr="00907B0D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7B0D">
              <w:rPr>
                <w:rFonts w:asciiTheme="minorHAnsi" w:hAnsiTheme="minorHAnsi" w:cstheme="minorHAnsi"/>
              </w:rPr>
              <w:t>Forename(s)</w:t>
            </w:r>
          </w:p>
        </w:tc>
        <w:tc>
          <w:tcPr>
            <w:tcW w:w="6803" w:type="dxa"/>
          </w:tcPr>
          <w:p w14:paraId="4CD33E00" w14:textId="77777777" w:rsidR="002D5BDC" w:rsidRPr="00907B0D" w:rsidRDefault="002D5BDC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C2088" w:rsidRPr="00907B0D" w14:paraId="2DC89357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688D4F41" w14:textId="7F4FF276" w:rsidR="005C2088" w:rsidRPr="00907B0D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Tenant Reference</w:t>
            </w:r>
          </w:p>
        </w:tc>
        <w:tc>
          <w:tcPr>
            <w:tcW w:w="6803" w:type="dxa"/>
          </w:tcPr>
          <w:p w14:paraId="102670F8" w14:textId="77777777" w:rsidR="005C2088" w:rsidRPr="00907B0D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C2088" w:rsidRPr="00907B0D" w14:paraId="6FA9E7CC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521F6CEE" w14:textId="4944E0DB" w:rsidR="005C2088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Number</w:t>
            </w:r>
          </w:p>
        </w:tc>
        <w:tc>
          <w:tcPr>
            <w:tcW w:w="6803" w:type="dxa"/>
          </w:tcPr>
          <w:p w14:paraId="1AA2B942" w14:textId="77777777" w:rsidR="005C2088" w:rsidRPr="00907B0D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C2088" w:rsidRPr="00907B0D" w14:paraId="15520922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227494FE" w14:textId="36848CC5" w:rsidR="005C2088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</w:p>
        </w:tc>
        <w:tc>
          <w:tcPr>
            <w:tcW w:w="6803" w:type="dxa"/>
          </w:tcPr>
          <w:p w14:paraId="6D84A8F1" w14:textId="77777777" w:rsidR="005C2088" w:rsidRPr="00907B0D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5C2088" w:rsidRPr="00907B0D" w14:paraId="0F0BAD5A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1BFFF621" w14:textId="544E7914" w:rsidR="005C2088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</w:t>
            </w:r>
          </w:p>
        </w:tc>
        <w:tc>
          <w:tcPr>
            <w:tcW w:w="6803" w:type="dxa"/>
          </w:tcPr>
          <w:p w14:paraId="45920D0E" w14:textId="77777777" w:rsidR="005C2088" w:rsidRPr="00907B0D" w:rsidRDefault="005C2088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403035" w:rsidRPr="00907B0D" w14:paraId="290F77B1" w14:textId="77777777" w:rsidTr="00FD0556">
        <w:trPr>
          <w:trHeight w:hRule="exact" w:val="454"/>
          <w:jc w:val="center"/>
        </w:trPr>
        <w:tc>
          <w:tcPr>
            <w:tcW w:w="2835" w:type="dxa"/>
            <w:shd w:val="clear" w:color="auto" w:fill="F2F2F2"/>
            <w:vAlign w:val="center"/>
          </w:tcPr>
          <w:p w14:paraId="209A7C07" w14:textId="583B8130" w:rsidR="00403035" w:rsidRDefault="00403035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</w:t>
            </w:r>
          </w:p>
        </w:tc>
        <w:tc>
          <w:tcPr>
            <w:tcW w:w="6803" w:type="dxa"/>
          </w:tcPr>
          <w:p w14:paraId="6194EB30" w14:textId="77777777" w:rsidR="00403035" w:rsidRPr="00907B0D" w:rsidRDefault="00403035" w:rsidP="00FD055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</w:tbl>
    <w:p w14:paraId="7C2FDE5A" w14:textId="5571A398" w:rsidR="002D5BD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</w:rPr>
      </w:pPr>
    </w:p>
    <w:p w14:paraId="631C2229" w14:textId="77777777" w:rsidR="00403035" w:rsidRPr="00FB2DF8" w:rsidRDefault="00403035" w:rsidP="00403035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u w:val="single"/>
        </w:rPr>
      </w:pPr>
      <w:r w:rsidRPr="00FB2DF8">
        <w:rPr>
          <w:rFonts w:asciiTheme="minorHAnsi" w:hAnsiTheme="minorHAnsi" w:cstheme="minorHAnsi"/>
          <w:sz w:val="22"/>
          <w:u w:val="single"/>
        </w:rPr>
        <w:t>We may need to contact you to clarify your request using the details provided above.</w:t>
      </w:r>
    </w:p>
    <w:p w14:paraId="039DD477" w14:textId="77777777" w:rsidR="00403035" w:rsidRDefault="00403035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</w:rPr>
      </w:pPr>
    </w:p>
    <w:p w14:paraId="6060ED2B" w14:textId="66EE180E" w:rsidR="00403035" w:rsidRPr="003B0AC8" w:rsidRDefault="00403035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3B0AC8">
        <w:rPr>
          <w:rFonts w:asciiTheme="minorHAnsi" w:hAnsiTheme="minorHAnsi" w:cstheme="minorHAnsi"/>
          <w:b/>
        </w:rPr>
        <w:t>Section 2 – the Personal data you would like access to</w:t>
      </w:r>
    </w:p>
    <w:p w14:paraId="43E22BED" w14:textId="77777777" w:rsidR="00403035" w:rsidRPr="003A4EE4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  <w:r w:rsidRPr="003A4EE4">
        <w:rPr>
          <w:rFonts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50"/>
        <w:gridCol w:w="1954"/>
        <w:gridCol w:w="1873"/>
      </w:tblGrid>
      <w:tr w:rsidR="00A92F17" w14:paraId="6CAA3537" w14:textId="77777777" w:rsidTr="00E54226">
        <w:tc>
          <w:tcPr>
            <w:tcW w:w="2122" w:type="dxa"/>
          </w:tcPr>
          <w:p w14:paraId="51D6E187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035">
              <w:rPr>
                <w:rFonts w:asciiTheme="minorHAnsi" w:hAnsiTheme="minorHAnsi" w:cstheme="minorHAnsi"/>
                <w:bCs/>
                <w:sz w:val="22"/>
                <w:szCs w:val="22"/>
              </w:rPr>
              <w:t>Housing Application</w:t>
            </w:r>
          </w:p>
        </w:tc>
        <w:tc>
          <w:tcPr>
            <w:tcW w:w="850" w:type="dxa"/>
          </w:tcPr>
          <w:p w14:paraId="3B96D1F5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4" w:type="dxa"/>
          </w:tcPr>
          <w:p w14:paraId="24017CA5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03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Housing Benefit </w:t>
            </w:r>
          </w:p>
        </w:tc>
        <w:tc>
          <w:tcPr>
            <w:tcW w:w="1873" w:type="dxa"/>
          </w:tcPr>
          <w:p w14:paraId="68179B35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2F17" w14:paraId="16EA595C" w14:textId="77777777" w:rsidTr="00E54226">
        <w:tc>
          <w:tcPr>
            <w:tcW w:w="2122" w:type="dxa"/>
          </w:tcPr>
          <w:p w14:paraId="58C86D93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035">
              <w:rPr>
                <w:rFonts w:asciiTheme="minorHAnsi" w:hAnsiTheme="minorHAnsi" w:cstheme="minorHAnsi"/>
                <w:bCs/>
                <w:sz w:val="22"/>
                <w:szCs w:val="22"/>
              </w:rPr>
              <w:t>Tenant Files</w:t>
            </w:r>
          </w:p>
        </w:tc>
        <w:tc>
          <w:tcPr>
            <w:tcW w:w="850" w:type="dxa"/>
          </w:tcPr>
          <w:p w14:paraId="1C207E24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4" w:type="dxa"/>
          </w:tcPr>
          <w:p w14:paraId="2593E779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035">
              <w:rPr>
                <w:rFonts w:asciiTheme="minorHAnsi" w:hAnsiTheme="minorHAnsi" w:cstheme="minorHAnsi"/>
                <w:bCs/>
                <w:sz w:val="22"/>
                <w:szCs w:val="22"/>
              </w:rPr>
              <w:t>Complaints</w:t>
            </w:r>
          </w:p>
        </w:tc>
        <w:tc>
          <w:tcPr>
            <w:tcW w:w="1873" w:type="dxa"/>
          </w:tcPr>
          <w:p w14:paraId="3623CFDE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92F17" w14:paraId="7A08A2E6" w14:textId="77777777" w:rsidTr="00E54226">
        <w:tc>
          <w:tcPr>
            <w:tcW w:w="2122" w:type="dxa"/>
          </w:tcPr>
          <w:p w14:paraId="3772CC81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03035">
              <w:rPr>
                <w:rFonts w:asciiTheme="minorHAnsi" w:hAnsiTheme="minorHAnsi" w:cstheme="minorHAnsi"/>
                <w:bCs/>
                <w:sz w:val="22"/>
                <w:szCs w:val="22"/>
              </w:rPr>
              <w:t>Rent Information</w:t>
            </w:r>
          </w:p>
        </w:tc>
        <w:tc>
          <w:tcPr>
            <w:tcW w:w="850" w:type="dxa"/>
          </w:tcPr>
          <w:p w14:paraId="4A1C3F8A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4" w:type="dxa"/>
          </w:tcPr>
          <w:p w14:paraId="38BE6055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</w:p>
        </w:tc>
        <w:tc>
          <w:tcPr>
            <w:tcW w:w="1873" w:type="dxa"/>
          </w:tcPr>
          <w:p w14:paraId="7A82767D" w14:textId="77777777" w:rsidR="00A92F17" w:rsidRPr="00403035" w:rsidRDefault="00A92F17" w:rsidP="00E5422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Please note below</w:t>
            </w:r>
          </w:p>
        </w:tc>
      </w:tr>
    </w:tbl>
    <w:p w14:paraId="537229CA" w14:textId="2C4D6313" w:rsidR="002D5BDC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5B1D220" w14:textId="77777777" w:rsidR="00A92F17" w:rsidRDefault="00A92F17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B0AC8" w14:paraId="3BA0FE45" w14:textId="77777777" w:rsidTr="003B0AC8">
        <w:tc>
          <w:tcPr>
            <w:tcW w:w="9854" w:type="dxa"/>
          </w:tcPr>
          <w:p w14:paraId="375FBAE7" w14:textId="562A7847" w:rsidR="003B0AC8" w:rsidRDefault="003B0AC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3B0AC8">
              <w:rPr>
                <w:rFonts w:asciiTheme="minorHAnsi" w:hAnsiTheme="minorHAnsi" w:cstheme="minorHAnsi"/>
                <w:b/>
                <w:bCs/>
                <w:sz w:val="22"/>
              </w:rPr>
              <w:t>Other: Please enter as much detail, including any relevant date about the data you are requesting:</w:t>
            </w:r>
          </w:p>
          <w:p w14:paraId="36552D9C" w14:textId="7CC39023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57D8014" w14:textId="6AA778B9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5CF3BFB" w14:textId="6A3CDFCD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C62B096" w14:textId="311D40A9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4A4668E3" w14:textId="0A32AFF9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55959F53" w14:textId="680E1202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ED5D547" w14:textId="77777777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359A2E2A" w14:textId="77777777" w:rsidR="003B0AC8" w:rsidRPr="003B0AC8" w:rsidRDefault="003B0AC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7DA4F03B" w14:textId="61F96334" w:rsidR="003B0AC8" w:rsidRDefault="003B0AC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14:paraId="1EC0E8BD" w14:textId="77777777" w:rsidR="003B0AC8" w:rsidRPr="003A4EE4" w:rsidRDefault="003B0AC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67E419EE" w14:textId="20EBB736" w:rsidR="002D5BDC" w:rsidRDefault="00403035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Section 3 - </w:t>
      </w:r>
      <w:r w:rsidR="00364B8B" w:rsidRPr="00364B8B">
        <w:rPr>
          <w:rFonts w:asciiTheme="minorHAnsi" w:hAnsiTheme="minorHAnsi" w:cstheme="minorHAnsi"/>
          <w:b/>
          <w:bCs/>
        </w:rPr>
        <w:t>how would you like the data to be provided to you?</w:t>
      </w:r>
    </w:p>
    <w:p w14:paraId="0DE05994" w14:textId="72D936C3" w:rsidR="00FB2DF8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851"/>
      </w:tblGrid>
      <w:tr w:rsidR="00FB2DF8" w14:paraId="08D8A299" w14:textId="77777777" w:rsidTr="00FB2DF8">
        <w:tc>
          <w:tcPr>
            <w:tcW w:w="2830" w:type="dxa"/>
          </w:tcPr>
          <w:p w14:paraId="70B1EF70" w14:textId="507EC8C3" w:rsidR="00FB2DF8" w:rsidRP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Email</w:t>
            </w:r>
          </w:p>
        </w:tc>
        <w:tc>
          <w:tcPr>
            <w:tcW w:w="851" w:type="dxa"/>
          </w:tcPr>
          <w:p w14:paraId="753B8E8D" w14:textId="77777777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2DF8" w14:paraId="75F44A3F" w14:textId="77777777" w:rsidTr="00FB2DF8">
        <w:tc>
          <w:tcPr>
            <w:tcW w:w="2830" w:type="dxa"/>
          </w:tcPr>
          <w:p w14:paraId="79E2864B" w14:textId="6E991131" w:rsidR="00FB2DF8" w:rsidRP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Posted</w:t>
            </w:r>
          </w:p>
        </w:tc>
        <w:tc>
          <w:tcPr>
            <w:tcW w:w="851" w:type="dxa"/>
          </w:tcPr>
          <w:p w14:paraId="0246ECBA" w14:textId="77777777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B2DF8" w14:paraId="68F97206" w14:textId="77777777" w:rsidTr="00FB2DF8">
        <w:tc>
          <w:tcPr>
            <w:tcW w:w="2830" w:type="dxa"/>
          </w:tcPr>
          <w:p w14:paraId="37D15950" w14:textId="72E5BA41" w:rsidR="00FB2DF8" w:rsidRP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FB2DF8">
              <w:rPr>
                <w:rFonts w:asciiTheme="minorHAnsi" w:hAnsiTheme="minorHAnsi" w:cstheme="minorHAnsi"/>
                <w:bCs/>
              </w:rPr>
              <w:t>Collection from our Office</w:t>
            </w:r>
          </w:p>
        </w:tc>
        <w:tc>
          <w:tcPr>
            <w:tcW w:w="851" w:type="dxa"/>
          </w:tcPr>
          <w:p w14:paraId="755C175E" w14:textId="77777777" w:rsidR="00FB2DF8" w:rsidRDefault="00FB2DF8" w:rsidP="002D5BD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216D94B" w14:textId="77777777" w:rsidR="00FB2DF8" w:rsidRPr="00FB2DF8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5412B4A3" w14:textId="01DD340F" w:rsidR="002D5BDC" w:rsidRPr="00680D08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680D08">
        <w:rPr>
          <w:rFonts w:asciiTheme="minorHAnsi" w:hAnsiTheme="minorHAnsi" w:cstheme="minorHAnsi"/>
          <w:b/>
          <w:bCs/>
          <w:sz w:val="22"/>
        </w:rPr>
        <w:t xml:space="preserve">Section </w:t>
      </w:r>
      <w:r w:rsidR="00403035">
        <w:rPr>
          <w:rFonts w:asciiTheme="minorHAnsi" w:hAnsiTheme="minorHAnsi" w:cstheme="minorHAnsi"/>
          <w:b/>
          <w:bCs/>
          <w:sz w:val="22"/>
        </w:rPr>
        <w:t>4</w:t>
      </w:r>
      <w:r w:rsidRPr="00680D08">
        <w:rPr>
          <w:rFonts w:asciiTheme="minorHAnsi" w:hAnsiTheme="minorHAnsi" w:cstheme="minorHAnsi"/>
          <w:b/>
          <w:bCs/>
          <w:sz w:val="22"/>
        </w:rPr>
        <w:t xml:space="preserve"> – </w:t>
      </w:r>
      <w:r w:rsidR="00403035">
        <w:rPr>
          <w:rFonts w:asciiTheme="minorHAnsi" w:hAnsiTheme="minorHAnsi" w:cstheme="minorHAnsi"/>
          <w:b/>
          <w:bCs/>
          <w:sz w:val="22"/>
        </w:rPr>
        <w:t>Declaration</w:t>
      </w:r>
      <w:r w:rsidRPr="00680D08">
        <w:rPr>
          <w:rFonts w:asciiTheme="minorHAnsi" w:hAnsiTheme="minorHAnsi" w:cstheme="minorHAnsi"/>
          <w:b/>
          <w:bCs/>
          <w:sz w:val="22"/>
        </w:rPr>
        <w:t xml:space="preserve"> </w:t>
      </w:r>
    </w:p>
    <w:p w14:paraId="6CA8B099" w14:textId="77777777" w:rsidR="002D5BDC" w:rsidRPr="00680D08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1E8BC031" w14:textId="6E868214" w:rsidR="002D5BDC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B0AC8">
        <w:rPr>
          <w:rFonts w:asciiTheme="minorHAnsi" w:hAnsiTheme="minorHAnsi" w:cstheme="minorHAnsi"/>
          <w:color w:val="000000"/>
          <w:sz w:val="22"/>
          <w:szCs w:val="22"/>
        </w:rPr>
        <w:t xml:space="preserve">I certify that the information which I have provided within this form is true to the best of my knowledge. I understand that </w:t>
      </w:r>
      <w:proofErr w:type="spellStart"/>
      <w:r w:rsidR="00B75305">
        <w:rPr>
          <w:rFonts w:asciiTheme="minorHAnsi" w:hAnsiTheme="minorHAnsi" w:cstheme="minorHAnsi"/>
          <w:color w:val="000000"/>
          <w:sz w:val="22"/>
          <w:szCs w:val="22"/>
        </w:rPr>
        <w:t>Calvay</w:t>
      </w:r>
      <w:proofErr w:type="spellEnd"/>
      <w:r w:rsidR="00B75305">
        <w:rPr>
          <w:rFonts w:asciiTheme="minorHAnsi" w:hAnsiTheme="minorHAnsi" w:cstheme="minorHAnsi"/>
          <w:color w:val="000000"/>
          <w:sz w:val="22"/>
          <w:szCs w:val="22"/>
        </w:rPr>
        <w:t xml:space="preserve"> Housing Association </w:t>
      </w:r>
      <w:r w:rsidRPr="003B0AC8">
        <w:rPr>
          <w:rFonts w:asciiTheme="minorHAnsi" w:hAnsiTheme="minorHAnsi" w:cstheme="minorHAnsi"/>
          <w:color w:val="000000"/>
          <w:sz w:val="22"/>
          <w:szCs w:val="22"/>
        </w:rPr>
        <w:t xml:space="preserve">may require to verify my identification and may contact me to provide them with more details in order that they may locate the information </w:t>
      </w:r>
      <w:r w:rsidR="00FB2DF8">
        <w:rPr>
          <w:rFonts w:asciiTheme="minorHAnsi" w:hAnsiTheme="minorHAnsi" w:cstheme="minorHAnsi"/>
          <w:color w:val="000000"/>
          <w:sz w:val="22"/>
          <w:szCs w:val="22"/>
        </w:rPr>
        <w:t>that</w:t>
      </w:r>
      <w:r w:rsidRPr="003B0AC8">
        <w:rPr>
          <w:rFonts w:asciiTheme="minorHAnsi" w:hAnsiTheme="minorHAnsi" w:cstheme="minorHAnsi"/>
          <w:color w:val="000000"/>
          <w:sz w:val="22"/>
          <w:szCs w:val="22"/>
        </w:rPr>
        <w:t xml:space="preserve"> I am seeking. </w:t>
      </w:r>
      <w:r w:rsidRPr="003B0AC8">
        <w:rPr>
          <w:rFonts w:asciiTheme="minorHAnsi" w:hAnsiTheme="minorHAnsi" w:cstheme="minorHAnsi"/>
          <w:bCs/>
          <w:sz w:val="22"/>
          <w:szCs w:val="22"/>
        </w:rPr>
        <w:t>I confirm that I am the data subject and I am not making this request on behalf of anyone else.</w:t>
      </w:r>
    </w:p>
    <w:p w14:paraId="4815EDF1" w14:textId="77777777" w:rsidR="00FB2DF8" w:rsidRPr="003B0AC8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6E807A0" w14:textId="1E797452" w:rsidR="00956452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</w:p>
    <w:p w14:paraId="3470368C" w14:textId="5C3ACCC5" w:rsidR="00956452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Signed:</w:t>
      </w:r>
      <w:r w:rsidR="00FB2DF8">
        <w:rPr>
          <w:rFonts w:asciiTheme="minorHAnsi" w:hAnsiTheme="minorHAnsi" w:cstheme="minorHAnsi"/>
          <w:bCs/>
          <w:sz w:val="22"/>
        </w:rPr>
        <w:t xml:space="preserve"> _________________________________</w:t>
      </w:r>
      <w:r>
        <w:rPr>
          <w:rFonts w:asciiTheme="minorHAnsi" w:hAnsiTheme="minorHAnsi" w:cstheme="minorHAnsi"/>
          <w:bCs/>
          <w:sz w:val="22"/>
        </w:rPr>
        <w:t xml:space="preserve">  Date:</w:t>
      </w:r>
      <w:r w:rsidR="00FB2DF8">
        <w:rPr>
          <w:rFonts w:asciiTheme="minorHAnsi" w:hAnsiTheme="minorHAnsi" w:cstheme="minorHAnsi"/>
          <w:bCs/>
          <w:sz w:val="22"/>
        </w:rPr>
        <w:t xml:space="preserve"> _______________________________</w:t>
      </w:r>
    </w:p>
    <w:p w14:paraId="2806127E" w14:textId="0C003A4D" w:rsidR="00956452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</w:p>
    <w:p w14:paraId="54B35074" w14:textId="70020691" w:rsidR="00EB0972" w:rsidRDefault="00EB097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18C2EEBA" w14:textId="094D0767" w:rsidR="00A92F17" w:rsidRDefault="00A92F17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6B21A5E0" w14:textId="77777777" w:rsidR="00A92F17" w:rsidRDefault="00A92F17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7FC95D3B" w14:textId="15576466" w:rsidR="00956452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  <w:r w:rsidRPr="00956452">
        <w:rPr>
          <w:rFonts w:asciiTheme="minorHAnsi" w:hAnsiTheme="minorHAnsi" w:cstheme="minorHAnsi"/>
          <w:b/>
          <w:bCs/>
          <w:sz w:val="22"/>
        </w:rPr>
        <w:t>Representative Declaration</w:t>
      </w:r>
      <w:r w:rsidR="00387CD7">
        <w:rPr>
          <w:rFonts w:asciiTheme="minorHAnsi" w:hAnsiTheme="minorHAnsi" w:cstheme="minorHAnsi"/>
          <w:b/>
          <w:bCs/>
          <w:sz w:val="22"/>
        </w:rPr>
        <w:t xml:space="preserve"> (if relevant)</w:t>
      </w:r>
    </w:p>
    <w:p w14:paraId="52ECEA25" w14:textId="77777777" w:rsidR="00FB2DF8" w:rsidRPr="00956452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</w:rPr>
      </w:pPr>
    </w:p>
    <w:p w14:paraId="6038777F" w14:textId="59CC1BAE" w:rsidR="00956452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I confirm that I am making this request on behalf of</w:t>
      </w:r>
      <w:r w:rsidR="00FB2DF8">
        <w:rPr>
          <w:rFonts w:asciiTheme="minorHAnsi" w:hAnsiTheme="minorHAnsi" w:cstheme="minorHAnsi"/>
          <w:bCs/>
          <w:sz w:val="22"/>
        </w:rPr>
        <w:t>: ___________________________________</w:t>
      </w:r>
      <w:r>
        <w:rPr>
          <w:rFonts w:asciiTheme="minorHAnsi" w:hAnsiTheme="minorHAnsi" w:cstheme="minorHAnsi"/>
          <w:bCs/>
          <w:sz w:val="22"/>
        </w:rPr>
        <w:t xml:space="preserve">  ENTER NAME and have </w:t>
      </w:r>
      <w:r w:rsidRPr="00A92F17">
        <w:rPr>
          <w:rFonts w:asciiTheme="minorHAnsi" w:hAnsiTheme="minorHAnsi" w:cstheme="minorHAnsi"/>
          <w:b/>
          <w:bCs/>
          <w:sz w:val="22"/>
        </w:rPr>
        <w:t xml:space="preserve">provided evidence of my identity and written authorisation to act on the data </w:t>
      </w:r>
      <w:r w:rsidR="00387CD7" w:rsidRPr="00A92F17">
        <w:rPr>
          <w:rFonts w:asciiTheme="minorHAnsi" w:hAnsiTheme="minorHAnsi" w:cstheme="minorHAnsi"/>
          <w:b/>
          <w:bCs/>
          <w:sz w:val="22"/>
        </w:rPr>
        <w:t>subject’s</w:t>
      </w:r>
      <w:r w:rsidRPr="00A92F17">
        <w:rPr>
          <w:rFonts w:asciiTheme="minorHAnsi" w:hAnsiTheme="minorHAnsi" w:cstheme="minorHAnsi"/>
          <w:b/>
          <w:bCs/>
          <w:sz w:val="22"/>
        </w:rPr>
        <w:t xml:space="preserve"> behalf</w:t>
      </w:r>
      <w:r>
        <w:rPr>
          <w:rFonts w:asciiTheme="minorHAnsi" w:hAnsiTheme="minorHAnsi" w:cstheme="minorHAnsi"/>
          <w:bCs/>
          <w:sz w:val="22"/>
        </w:rPr>
        <w:t>.</w:t>
      </w:r>
    </w:p>
    <w:p w14:paraId="4952E6C1" w14:textId="77777777" w:rsidR="00FB2DF8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</w:p>
    <w:p w14:paraId="7014E472" w14:textId="77777777" w:rsidR="00A92F17" w:rsidRDefault="00A92F17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</w:p>
    <w:p w14:paraId="7ECD4869" w14:textId="04E569B4" w:rsidR="00956452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Name:</w:t>
      </w:r>
      <w:r w:rsidR="00FB2DF8">
        <w:rPr>
          <w:rFonts w:asciiTheme="minorHAnsi" w:hAnsiTheme="minorHAnsi" w:cstheme="minorHAnsi"/>
          <w:bCs/>
          <w:sz w:val="22"/>
        </w:rPr>
        <w:t xml:space="preserve"> _____________________________________________________</w:t>
      </w:r>
    </w:p>
    <w:p w14:paraId="1D607F45" w14:textId="77777777" w:rsidR="00FB2DF8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</w:p>
    <w:p w14:paraId="5DCF2759" w14:textId="4F2AAE56" w:rsidR="00956452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Address:</w:t>
      </w:r>
      <w:r w:rsidR="00FB2DF8">
        <w:rPr>
          <w:rFonts w:asciiTheme="minorHAnsi" w:hAnsiTheme="minorHAnsi" w:cstheme="minorHAnsi"/>
          <w:bCs/>
          <w:sz w:val="22"/>
        </w:rPr>
        <w:t xml:space="preserve"> __________________________________________________________________________________</w:t>
      </w:r>
    </w:p>
    <w:p w14:paraId="336F02BE" w14:textId="77777777" w:rsidR="00FB2DF8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</w:p>
    <w:p w14:paraId="37640FC9" w14:textId="6B1B7B01" w:rsidR="00956452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Contact Number or Email address</w:t>
      </w:r>
      <w:r w:rsidR="00FB2DF8">
        <w:rPr>
          <w:rFonts w:asciiTheme="minorHAnsi" w:hAnsiTheme="minorHAnsi" w:cstheme="minorHAnsi"/>
          <w:bCs/>
          <w:sz w:val="22"/>
        </w:rPr>
        <w:t>: _____________________________________________________________</w:t>
      </w:r>
    </w:p>
    <w:p w14:paraId="184AD4F8" w14:textId="77777777" w:rsidR="00FB2DF8" w:rsidRDefault="00FB2DF8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</w:p>
    <w:p w14:paraId="34E9507E" w14:textId="634B157E" w:rsidR="00956452" w:rsidRDefault="00956452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 xml:space="preserve">Signed: </w:t>
      </w:r>
      <w:r w:rsidR="00FB2DF8">
        <w:rPr>
          <w:rFonts w:asciiTheme="minorHAnsi" w:hAnsiTheme="minorHAnsi" w:cstheme="minorHAnsi"/>
          <w:bCs/>
          <w:sz w:val="22"/>
        </w:rPr>
        <w:t>_______________________________________</w:t>
      </w:r>
      <w:r>
        <w:rPr>
          <w:rFonts w:asciiTheme="minorHAnsi" w:hAnsiTheme="minorHAnsi" w:cstheme="minorHAnsi"/>
          <w:bCs/>
          <w:sz w:val="22"/>
        </w:rPr>
        <w:tab/>
        <w:t>Date</w:t>
      </w:r>
      <w:r w:rsidR="00FB2DF8">
        <w:rPr>
          <w:rFonts w:asciiTheme="minorHAnsi" w:hAnsiTheme="minorHAnsi" w:cstheme="minorHAnsi"/>
          <w:bCs/>
          <w:sz w:val="22"/>
        </w:rPr>
        <w:t>: ___________________________________</w:t>
      </w:r>
    </w:p>
    <w:p w14:paraId="6DB9CE26" w14:textId="1ADFEA19" w:rsidR="002D5BDC" w:rsidRPr="00C85B78" w:rsidRDefault="002D5BDC" w:rsidP="002D5BDC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</w:rPr>
      </w:pPr>
    </w:p>
    <w:p w14:paraId="481E88FD" w14:textId="77777777" w:rsidR="002D5BDC" w:rsidRPr="00C85B78" w:rsidRDefault="002D5BDC" w:rsidP="002D5BDC">
      <w:pPr>
        <w:tabs>
          <w:tab w:val="right" w:pos="9720"/>
        </w:tabs>
        <w:rPr>
          <w:rFonts w:cs="Arial"/>
        </w:rPr>
      </w:pPr>
    </w:p>
    <w:p w14:paraId="08A65728" w14:textId="77777777" w:rsidR="00D8562B" w:rsidRDefault="003B0AC8" w:rsidP="00FB2D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C57F51">
        <w:rPr>
          <w:rFonts w:asciiTheme="minorHAnsi" w:hAnsiTheme="minorHAnsi" w:cstheme="minorHAnsi"/>
          <w:b/>
          <w:bCs/>
          <w:color w:val="000000"/>
        </w:rPr>
        <w:t>Please email a copy of your complete</w:t>
      </w:r>
      <w:r w:rsidR="00D8562B">
        <w:rPr>
          <w:rFonts w:asciiTheme="minorHAnsi" w:hAnsiTheme="minorHAnsi" w:cstheme="minorHAnsi"/>
          <w:b/>
          <w:bCs/>
          <w:color w:val="000000"/>
        </w:rPr>
        <w:t>d</w:t>
      </w:r>
      <w:r w:rsidRPr="00C57F51">
        <w:rPr>
          <w:rFonts w:asciiTheme="minorHAnsi" w:hAnsiTheme="minorHAnsi" w:cstheme="minorHAnsi"/>
          <w:b/>
          <w:bCs/>
          <w:color w:val="000000"/>
        </w:rPr>
        <w:t xml:space="preserve"> form and copies of any required photos or identification to</w:t>
      </w:r>
      <w:r w:rsidR="00D8562B">
        <w:rPr>
          <w:rFonts w:asciiTheme="minorHAnsi" w:hAnsiTheme="minorHAnsi" w:cstheme="minorHAnsi"/>
          <w:b/>
          <w:bCs/>
          <w:color w:val="000000"/>
        </w:rPr>
        <w:t>:</w:t>
      </w:r>
    </w:p>
    <w:p w14:paraId="276FFFB0" w14:textId="77777777" w:rsidR="00D8562B" w:rsidRDefault="00D8562B" w:rsidP="00D8562B"/>
    <w:p w14:paraId="613F3EE0" w14:textId="77777777" w:rsidR="00B41612" w:rsidRDefault="00B41612" w:rsidP="00D8562B">
      <w:pPr>
        <w:rPr>
          <w:rFonts w:asciiTheme="minorHAnsi" w:hAnsiTheme="minorHAnsi" w:cstheme="minorHAnsi"/>
          <w:b/>
        </w:rPr>
      </w:pPr>
    </w:p>
    <w:p w14:paraId="297E67FB" w14:textId="4773F0B2" w:rsidR="00A92F17" w:rsidRPr="00B75305" w:rsidRDefault="00B75305" w:rsidP="00D8562B">
      <w:pPr>
        <w:rPr>
          <w:rFonts w:asciiTheme="minorHAnsi" w:hAnsiTheme="minorHAnsi" w:cstheme="minorHAnsi"/>
        </w:rPr>
      </w:pPr>
      <w:r w:rsidRPr="00B75305">
        <w:rPr>
          <w:rFonts w:asciiTheme="minorHAnsi" w:hAnsiTheme="minorHAnsi" w:cstheme="minorHAnsi"/>
        </w:rPr>
        <w:t>Tracy Boyle, Corporate Services Manager</w:t>
      </w:r>
    </w:p>
    <w:p w14:paraId="78C20CDA" w14:textId="0A783787" w:rsidR="00B75305" w:rsidRPr="00B75305" w:rsidRDefault="00B75305" w:rsidP="00D8562B">
      <w:pPr>
        <w:rPr>
          <w:rFonts w:asciiTheme="minorHAnsi" w:hAnsiTheme="minorHAnsi" w:cstheme="minorHAnsi"/>
        </w:rPr>
      </w:pPr>
      <w:proofErr w:type="spellStart"/>
      <w:r w:rsidRPr="00B75305">
        <w:rPr>
          <w:rFonts w:asciiTheme="minorHAnsi" w:hAnsiTheme="minorHAnsi" w:cstheme="minorHAnsi"/>
        </w:rPr>
        <w:t>Calvay</w:t>
      </w:r>
      <w:proofErr w:type="spellEnd"/>
      <w:r w:rsidRPr="00B75305">
        <w:rPr>
          <w:rFonts w:asciiTheme="minorHAnsi" w:hAnsiTheme="minorHAnsi" w:cstheme="minorHAnsi"/>
        </w:rPr>
        <w:t xml:space="preserve"> Housing Association Ltd</w:t>
      </w:r>
    </w:p>
    <w:p w14:paraId="490CC897" w14:textId="2E1773DC" w:rsidR="00B75305" w:rsidRPr="00B75305" w:rsidRDefault="00B75305" w:rsidP="00D8562B">
      <w:pPr>
        <w:rPr>
          <w:rFonts w:asciiTheme="minorHAnsi" w:hAnsiTheme="minorHAnsi" w:cstheme="minorHAnsi"/>
        </w:rPr>
      </w:pPr>
      <w:proofErr w:type="spellStart"/>
      <w:r w:rsidRPr="00B75305">
        <w:rPr>
          <w:rFonts w:asciiTheme="minorHAnsi" w:hAnsiTheme="minorHAnsi" w:cstheme="minorHAnsi"/>
        </w:rPr>
        <w:t>Calvay</w:t>
      </w:r>
      <w:proofErr w:type="spellEnd"/>
      <w:r w:rsidRPr="00B75305">
        <w:rPr>
          <w:rFonts w:asciiTheme="minorHAnsi" w:hAnsiTheme="minorHAnsi" w:cstheme="minorHAnsi"/>
        </w:rPr>
        <w:t xml:space="preserve"> Centre</w:t>
      </w:r>
    </w:p>
    <w:p w14:paraId="62B16688" w14:textId="001A6357" w:rsidR="00B75305" w:rsidRPr="00B75305" w:rsidRDefault="00B75305" w:rsidP="00D8562B">
      <w:pPr>
        <w:rPr>
          <w:rFonts w:asciiTheme="minorHAnsi" w:hAnsiTheme="minorHAnsi" w:cstheme="minorHAnsi"/>
        </w:rPr>
      </w:pPr>
      <w:r w:rsidRPr="00B75305">
        <w:rPr>
          <w:rFonts w:asciiTheme="minorHAnsi" w:hAnsiTheme="minorHAnsi" w:cstheme="minorHAnsi"/>
        </w:rPr>
        <w:t xml:space="preserve">16 </w:t>
      </w:r>
      <w:proofErr w:type="spellStart"/>
      <w:r w:rsidRPr="00B75305">
        <w:rPr>
          <w:rFonts w:asciiTheme="minorHAnsi" w:hAnsiTheme="minorHAnsi" w:cstheme="minorHAnsi"/>
        </w:rPr>
        <w:t>Calvay</w:t>
      </w:r>
      <w:proofErr w:type="spellEnd"/>
      <w:r w:rsidRPr="00B75305">
        <w:rPr>
          <w:rFonts w:asciiTheme="minorHAnsi" w:hAnsiTheme="minorHAnsi" w:cstheme="minorHAnsi"/>
        </w:rPr>
        <w:t xml:space="preserve"> Road</w:t>
      </w:r>
    </w:p>
    <w:p w14:paraId="3CB8296F" w14:textId="5FDD15AB" w:rsidR="00B75305" w:rsidRPr="00B75305" w:rsidRDefault="00B75305" w:rsidP="00D8562B">
      <w:pPr>
        <w:rPr>
          <w:rFonts w:asciiTheme="minorHAnsi" w:hAnsiTheme="minorHAnsi" w:cstheme="minorHAnsi"/>
        </w:rPr>
      </w:pPr>
      <w:proofErr w:type="spellStart"/>
      <w:r w:rsidRPr="00B75305">
        <w:rPr>
          <w:rFonts w:asciiTheme="minorHAnsi" w:hAnsiTheme="minorHAnsi" w:cstheme="minorHAnsi"/>
        </w:rPr>
        <w:t>Barlanark</w:t>
      </w:r>
      <w:proofErr w:type="spellEnd"/>
    </w:p>
    <w:p w14:paraId="3296D7AF" w14:textId="5682DDAD" w:rsidR="00B75305" w:rsidRPr="00B75305" w:rsidRDefault="00B75305" w:rsidP="00D8562B">
      <w:pPr>
        <w:rPr>
          <w:rFonts w:asciiTheme="minorHAnsi" w:hAnsiTheme="minorHAnsi" w:cstheme="minorHAnsi"/>
        </w:rPr>
      </w:pPr>
      <w:r w:rsidRPr="00B75305">
        <w:rPr>
          <w:rFonts w:asciiTheme="minorHAnsi" w:hAnsiTheme="minorHAnsi" w:cstheme="minorHAnsi"/>
        </w:rPr>
        <w:t>GLASGOW</w:t>
      </w:r>
    </w:p>
    <w:p w14:paraId="3F951CE9" w14:textId="757F172D" w:rsidR="00B75305" w:rsidRPr="00B75305" w:rsidRDefault="00B75305" w:rsidP="00D8562B">
      <w:pPr>
        <w:rPr>
          <w:rFonts w:asciiTheme="minorHAnsi" w:hAnsiTheme="minorHAnsi" w:cstheme="minorHAnsi"/>
        </w:rPr>
      </w:pPr>
      <w:r w:rsidRPr="00B75305">
        <w:rPr>
          <w:rFonts w:asciiTheme="minorHAnsi" w:hAnsiTheme="minorHAnsi" w:cstheme="minorHAnsi"/>
        </w:rPr>
        <w:t>G33 4RE</w:t>
      </w:r>
    </w:p>
    <w:p w14:paraId="27A917AE" w14:textId="77777777" w:rsidR="00B75305" w:rsidRPr="00A92F17" w:rsidRDefault="00B75305" w:rsidP="00D8562B">
      <w:pPr>
        <w:rPr>
          <w:rFonts w:asciiTheme="minorHAnsi" w:hAnsiTheme="minorHAnsi" w:cstheme="minorHAnsi"/>
          <w:highlight w:val="yellow"/>
        </w:rPr>
      </w:pPr>
    </w:p>
    <w:p w14:paraId="36AC3355" w14:textId="77777777" w:rsidR="00D8562B" w:rsidRDefault="00D8562B" w:rsidP="00FB2D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5CB26095" w14:textId="39BB0D64" w:rsidR="00D8562B" w:rsidRDefault="00D8562B" w:rsidP="00FB2D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Or</w:t>
      </w:r>
    </w:p>
    <w:p w14:paraId="4CFBE8E1" w14:textId="77777777" w:rsidR="003F019D" w:rsidRDefault="003F019D" w:rsidP="00FB2D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49FEE478" w14:textId="1B05F5FC" w:rsidR="00D8562B" w:rsidRDefault="00B75305" w:rsidP="00FB2D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Email: </w:t>
      </w:r>
      <w:hyperlink r:id="rId12" w:history="1">
        <w:r w:rsidRPr="00B62756">
          <w:rPr>
            <w:rStyle w:val="Hyperlink"/>
            <w:rFonts w:asciiTheme="minorHAnsi" w:hAnsiTheme="minorHAnsi" w:cstheme="minorHAnsi"/>
            <w:b/>
            <w:bCs/>
          </w:rPr>
          <w:t>dpo@calvay.org.uk</w:t>
        </w:r>
      </w:hyperlink>
    </w:p>
    <w:p w14:paraId="5C859FE1" w14:textId="77777777" w:rsidR="00B75305" w:rsidRDefault="00B75305" w:rsidP="00FB2D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2272B88" w14:textId="77777777" w:rsidR="00B75305" w:rsidRDefault="00B75305" w:rsidP="00FB2D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0E02C92C" w14:textId="1B73D5BF" w:rsidR="00027C27" w:rsidRDefault="00027C2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45DBC46C" w14:textId="58EB29AB" w:rsidR="00D8562B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50AA7211" w14:textId="35E6D410" w:rsidR="00A92F17" w:rsidRDefault="00A92F1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73623423" w14:textId="19772A1D" w:rsidR="00A92F17" w:rsidRDefault="00A92F1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B9756B5" w14:textId="47E60BC2" w:rsidR="00A92F17" w:rsidRDefault="00A92F1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5F5DFF8B" w14:textId="77777777" w:rsidR="00A92F17" w:rsidRDefault="00A92F17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18CB583C" w14:textId="4C04A3BA" w:rsidR="00D8562B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1000BBBC" w14:textId="072EE4A8" w:rsidR="00D8562B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2D06B957" w14:textId="7601188E" w:rsidR="00D8562B" w:rsidRDefault="00D8562B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p w14:paraId="098AC781" w14:textId="2C14662F" w:rsidR="00065FFF" w:rsidRDefault="00065FFF" w:rsidP="00956452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598"/>
      </w:tblGrid>
      <w:tr w:rsidR="00065FFF" w:rsidRPr="00065FFF" w14:paraId="1C4A0ACD" w14:textId="77777777" w:rsidTr="00761F78">
        <w:tc>
          <w:tcPr>
            <w:tcW w:w="3256" w:type="dxa"/>
          </w:tcPr>
          <w:p w14:paraId="2306366B" w14:textId="656FF232" w:rsidR="00065FFF" w:rsidRPr="00065FFF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065FFF">
              <w:rPr>
                <w:rFonts w:asciiTheme="minorHAnsi" w:hAnsiTheme="minorHAnsi" w:cstheme="minorHAnsi"/>
                <w:b/>
                <w:bCs/>
                <w:sz w:val="22"/>
              </w:rPr>
              <w:t>Office Use Only</w:t>
            </w:r>
          </w:p>
        </w:tc>
        <w:tc>
          <w:tcPr>
            <w:tcW w:w="6598" w:type="dxa"/>
          </w:tcPr>
          <w:p w14:paraId="406275B2" w14:textId="77777777" w:rsidR="00065FFF" w:rsidRPr="00065FFF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065FFF" w:rsidRPr="00065FFF" w14:paraId="05ECF20C" w14:textId="77777777" w:rsidTr="00761F78">
        <w:tc>
          <w:tcPr>
            <w:tcW w:w="3256" w:type="dxa"/>
          </w:tcPr>
          <w:p w14:paraId="5F8D2BD8" w14:textId="2792A953" w:rsidR="00065FFF" w:rsidRPr="00065FFF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065FFF">
              <w:rPr>
                <w:rFonts w:asciiTheme="minorHAnsi" w:hAnsiTheme="minorHAnsi" w:cstheme="minorHAnsi"/>
                <w:bCs/>
                <w:sz w:val="22"/>
              </w:rPr>
              <w:t>Date Request Received</w:t>
            </w:r>
          </w:p>
        </w:tc>
        <w:tc>
          <w:tcPr>
            <w:tcW w:w="6598" w:type="dxa"/>
          </w:tcPr>
          <w:p w14:paraId="45D7E159" w14:textId="77777777" w:rsidR="00065FFF" w:rsidRPr="00065FFF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65FFF" w:rsidRPr="00065FFF" w14:paraId="6601350D" w14:textId="77777777" w:rsidTr="00761F78">
        <w:tc>
          <w:tcPr>
            <w:tcW w:w="3256" w:type="dxa"/>
          </w:tcPr>
          <w:p w14:paraId="7B6FDD07" w14:textId="33274840" w:rsidR="00065FFF" w:rsidRPr="00065FFF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 w:rsidRPr="00065FFF">
              <w:rPr>
                <w:rFonts w:asciiTheme="minorHAnsi" w:hAnsiTheme="minorHAnsi" w:cstheme="minorHAnsi"/>
                <w:bCs/>
                <w:sz w:val="22"/>
              </w:rPr>
              <w:t>Verification of ID completed</w:t>
            </w:r>
          </w:p>
        </w:tc>
        <w:tc>
          <w:tcPr>
            <w:tcW w:w="6598" w:type="dxa"/>
          </w:tcPr>
          <w:p w14:paraId="0D7F4185" w14:textId="77777777" w:rsidR="00065FFF" w:rsidRPr="00065FFF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065FFF" w:rsidRPr="00065FFF" w14:paraId="380FF0F9" w14:textId="77777777" w:rsidTr="00761F78">
        <w:tc>
          <w:tcPr>
            <w:tcW w:w="3256" w:type="dxa"/>
          </w:tcPr>
          <w:p w14:paraId="3A720CD8" w14:textId="06D0CCC8" w:rsidR="00065FFF" w:rsidRPr="00065FFF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 xml:space="preserve">SAR </w:t>
            </w:r>
            <w:r w:rsidR="00065FFF" w:rsidRPr="00065FFF">
              <w:rPr>
                <w:rFonts w:asciiTheme="minorHAnsi" w:hAnsiTheme="minorHAnsi" w:cstheme="minorHAnsi"/>
                <w:bCs/>
                <w:sz w:val="22"/>
              </w:rPr>
              <w:t>Reference</w:t>
            </w:r>
          </w:p>
        </w:tc>
        <w:tc>
          <w:tcPr>
            <w:tcW w:w="6598" w:type="dxa"/>
          </w:tcPr>
          <w:p w14:paraId="44637F1A" w14:textId="77777777" w:rsidR="00065FFF" w:rsidRPr="00065FFF" w:rsidRDefault="00065FFF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61F78" w:rsidRPr="00065FFF" w14:paraId="739D653F" w14:textId="77777777" w:rsidTr="00761F78">
        <w:tc>
          <w:tcPr>
            <w:tcW w:w="3256" w:type="dxa"/>
          </w:tcPr>
          <w:p w14:paraId="3BEE326B" w14:textId="60124D44" w:rsidR="00761F78" w:rsidRPr="00065FFF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Data Subject</w:t>
            </w:r>
          </w:p>
        </w:tc>
        <w:tc>
          <w:tcPr>
            <w:tcW w:w="6598" w:type="dxa"/>
          </w:tcPr>
          <w:p w14:paraId="3C110298" w14:textId="77777777" w:rsidR="00761F78" w:rsidRPr="00065FFF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61F78" w:rsidRPr="00065FFF" w14:paraId="05A43460" w14:textId="77777777" w:rsidTr="00761F78">
        <w:tc>
          <w:tcPr>
            <w:tcW w:w="3256" w:type="dxa"/>
          </w:tcPr>
          <w:p w14:paraId="0D1FB783" w14:textId="67C8C69F" w:rsidR="00761F78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Representative (if relevant)</w:t>
            </w:r>
          </w:p>
        </w:tc>
        <w:tc>
          <w:tcPr>
            <w:tcW w:w="6598" w:type="dxa"/>
          </w:tcPr>
          <w:p w14:paraId="14CFDED4" w14:textId="77777777" w:rsidR="00761F78" w:rsidRPr="00065FFF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61F78" w:rsidRPr="00065FFF" w14:paraId="2F1F32BC" w14:textId="77777777" w:rsidTr="00761F78">
        <w:tc>
          <w:tcPr>
            <w:tcW w:w="3256" w:type="dxa"/>
          </w:tcPr>
          <w:p w14:paraId="5086B9CE" w14:textId="2A7B7B86" w:rsidR="00761F78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Due Date</w:t>
            </w:r>
          </w:p>
        </w:tc>
        <w:tc>
          <w:tcPr>
            <w:tcW w:w="6598" w:type="dxa"/>
          </w:tcPr>
          <w:p w14:paraId="5B92F072" w14:textId="77777777" w:rsidR="00761F78" w:rsidRPr="00065FFF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61F78" w:rsidRPr="00065FFF" w14:paraId="6614A263" w14:textId="77777777" w:rsidTr="00761F78">
        <w:tc>
          <w:tcPr>
            <w:tcW w:w="3256" w:type="dxa"/>
          </w:tcPr>
          <w:p w14:paraId="2F5E370D" w14:textId="3E316C67" w:rsidR="00761F78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Completed within 1 month</w:t>
            </w:r>
          </w:p>
        </w:tc>
        <w:tc>
          <w:tcPr>
            <w:tcW w:w="6598" w:type="dxa"/>
          </w:tcPr>
          <w:p w14:paraId="4C72AAF0" w14:textId="77777777" w:rsidR="00761F78" w:rsidRPr="00065FFF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  <w:tr w:rsidR="00761F78" w:rsidRPr="00065FFF" w14:paraId="56F4F8FE" w14:textId="77777777" w:rsidTr="00761F78">
        <w:tc>
          <w:tcPr>
            <w:tcW w:w="3256" w:type="dxa"/>
          </w:tcPr>
          <w:p w14:paraId="6E2813E9" w14:textId="57F34F9C" w:rsidR="00761F78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  <w:r>
              <w:rPr>
                <w:rFonts w:asciiTheme="minorHAnsi" w:hAnsiTheme="minorHAnsi" w:cstheme="minorHAnsi"/>
                <w:bCs/>
                <w:sz w:val="22"/>
              </w:rPr>
              <w:t>Extension / Other Notes</w:t>
            </w:r>
          </w:p>
        </w:tc>
        <w:tc>
          <w:tcPr>
            <w:tcW w:w="6598" w:type="dxa"/>
          </w:tcPr>
          <w:p w14:paraId="1290C57D" w14:textId="77777777" w:rsidR="00761F78" w:rsidRPr="00065FFF" w:rsidRDefault="00761F78" w:rsidP="00956452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9907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2"/>
              </w:rPr>
            </w:pPr>
          </w:p>
        </w:tc>
      </w:tr>
    </w:tbl>
    <w:p w14:paraId="25A0F1C1" w14:textId="77777777" w:rsidR="00065FFF" w:rsidRPr="00956452" w:rsidRDefault="00065FFF" w:rsidP="00387CD7">
      <w:pPr>
        <w:tabs>
          <w:tab w:val="clear" w:pos="720"/>
          <w:tab w:val="clear" w:pos="1440"/>
          <w:tab w:val="clear" w:pos="2160"/>
          <w:tab w:val="clear" w:pos="2880"/>
          <w:tab w:val="clear" w:pos="9907"/>
        </w:tabs>
        <w:autoSpaceDE w:val="0"/>
        <w:autoSpaceDN w:val="0"/>
        <w:adjustRightInd w:val="0"/>
        <w:rPr>
          <w:rFonts w:cs="Arial"/>
          <w:b/>
          <w:bCs/>
        </w:rPr>
      </w:pPr>
    </w:p>
    <w:sectPr w:rsidR="00065FFF" w:rsidRPr="00956452" w:rsidSect="00F730B8">
      <w:footerReference w:type="default" r:id="rId13"/>
      <w:pgSz w:w="11909" w:h="16834" w:code="9"/>
      <w:pgMar w:top="821" w:right="907" w:bottom="1138" w:left="1138" w:header="28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1AFE5" w14:textId="77777777" w:rsidR="00A43ADE" w:rsidRDefault="00A43ADE">
      <w:r>
        <w:separator/>
      </w:r>
    </w:p>
  </w:endnote>
  <w:endnote w:type="continuationSeparator" w:id="0">
    <w:p w14:paraId="3FB64EFA" w14:textId="77777777" w:rsidR="00A43ADE" w:rsidRDefault="00A4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2E64F" w14:textId="2F358DB4" w:rsidR="00481676" w:rsidRPr="00D85B18" w:rsidRDefault="00481676" w:rsidP="00481676">
    <w:pPr>
      <w:pStyle w:val="Footer"/>
      <w:rPr>
        <w:rFonts w:asciiTheme="minorHAnsi" w:hAnsiTheme="minorHAnsi"/>
      </w:rPr>
    </w:pPr>
    <w:r w:rsidRPr="00D85B18">
      <w:rPr>
        <w:rFonts w:asciiTheme="minorHAnsi" w:hAnsiTheme="minorHAnsi"/>
      </w:rPr>
      <w:t>Version 1.0</w:t>
    </w:r>
    <w:r w:rsidRPr="00D85B18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                              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DATE \@ "dddd, dd MMMM yyyy" </w:instrText>
    </w:r>
    <w:r w:rsidRPr="00D85B18">
      <w:rPr>
        <w:rFonts w:asciiTheme="minorHAnsi" w:hAnsiTheme="minorHAnsi"/>
      </w:rPr>
      <w:fldChar w:fldCharType="separate"/>
    </w:r>
    <w:r w:rsidR="00634679">
      <w:rPr>
        <w:rFonts w:asciiTheme="minorHAnsi" w:hAnsiTheme="minorHAnsi"/>
        <w:noProof/>
      </w:rPr>
      <w:t>Monday, 21 October 2019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ab/>
    </w:r>
    <w:r>
      <w:rPr>
        <w:rFonts w:asciiTheme="minorHAnsi" w:hAnsiTheme="minorHAnsi"/>
      </w:rPr>
      <w:t xml:space="preserve">                                            </w:t>
    </w:r>
    <w:r w:rsidRPr="00D85B18">
      <w:rPr>
        <w:rFonts w:asciiTheme="minorHAnsi" w:hAnsiTheme="minorHAnsi"/>
      </w:rPr>
      <w:t xml:space="preserve">Page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PAGE   \* MERGEFORMAT </w:instrText>
    </w:r>
    <w:r w:rsidRPr="00D85B18">
      <w:rPr>
        <w:rFonts w:asciiTheme="minorHAnsi" w:hAnsiTheme="minorHAnsi"/>
      </w:rPr>
      <w:fldChar w:fldCharType="separate"/>
    </w:r>
    <w:r w:rsidR="00634679">
      <w:rPr>
        <w:rFonts w:asciiTheme="minorHAnsi" w:hAnsiTheme="minorHAnsi"/>
        <w:noProof/>
      </w:rPr>
      <w:t>2</w:t>
    </w:r>
    <w:r w:rsidRPr="00D85B18">
      <w:rPr>
        <w:rFonts w:asciiTheme="minorHAnsi" w:hAnsiTheme="minorHAnsi"/>
      </w:rPr>
      <w:fldChar w:fldCharType="end"/>
    </w:r>
    <w:r w:rsidRPr="00D85B18">
      <w:rPr>
        <w:rFonts w:asciiTheme="minorHAnsi" w:hAnsiTheme="minorHAnsi"/>
      </w:rPr>
      <w:t xml:space="preserve"> of </w:t>
    </w:r>
    <w:r w:rsidRPr="00D85B18">
      <w:rPr>
        <w:rFonts w:asciiTheme="minorHAnsi" w:hAnsiTheme="minorHAnsi"/>
      </w:rPr>
      <w:fldChar w:fldCharType="begin"/>
    </w:r>
    <w:r w:rsidRPr="00D85B18">
      <w:rPr>
        <w:rFonts w:asciiTheme="minorHAnsi" w:hAnsiTheme="minorHAnsi"/>
      </w:rPr>
      <w:instrText xml:space="preserve"> NUMPAGES   \* MERGEFORMAT </w:instrText>
    </w:r>
    <w:r w:rsidRPr="00D85B18">
      <w:rPr>
        <w:rFonts w:asciiTheme="minorHAnsi" w:hAnsiTheme="minorHAnsi"/>
      </w:rPr>
      <w:fldChar w:fldCharType="separate"/>
    </w:r>
    <w:r w:rsidR="00634679">
      <w:rPr>
        <w:rFonts w:asciiTheme="minorHAnsi" w:hAnsiTheme="minorHAnsi"/>
        <w:noProof/>
      </w:rPr>
      <w:t>4</w:t>
    </w:r>
    <w:r w:rsidRPr="00D85B18">
      <w:rPr>
        <w:rFonts w:asciiTheme="minorHAnsi" w:hAnsiTheme="minorHAnsi"/>
        <w:noProof/>
      </w:rPr>
      <w:fldChar w:fldCharType="end"/>
    </w:r>
    <w:r w:rsidRPr="00D85B18">
      <w:rPr>
        <w:rFonts w:asciiTheme="minorHAnsi" w:hAnsiTheme="minorHAnsi"/>
      </w:rPr>
      <w:t xml:space="preserve"> </w:t>
    </w:r>
  </w:p>
  <w:p w14:paraId="67234834" w14:textId="77777777" w:rsidR="0029591A" w:rsidRDefault="00295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2E704" w14:textId="77777777" w:rsidR="00A43ADE" w:rsidRDefault="00A43ADE">
      <w:r>
        <w:separator/>
      </w:r>
    </w:p>
  </w:footnote>
  <w:footnote w:type="continuationSeparator" w:id="0">
    <w:p w14:paraId="382E0640" w14:textId="77777777" w:rsidR="00A43ADE" w:rsidRDefault="00A43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023617B"/>
    <w:multiLevelType w:val="hybridMultilevel"/>
    <w:tmpl w:val="7422B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143DD"/>
    <w:multiLevelType w:val="hybridMultilevel"/>
    <w:tmpl w:val="72464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7095D"/>
    <w:multiLevelType w:val="hybridMultilevel"/>
    <w:tmpl w:val="D3920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240931"/>
    <w:multiLevelType w:val="hybridMultilevel"/>
    <w:tmpl w:val="2E9EF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328"/>
    <w:multiLevelType w:val="multilevel"/>
    <w:tmpl w:val="88CE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DC"/>
    <w:rsid w:val="00016774"/>
    <w:rsid w:val="00027C27"/>
    <w:rsid w:val="00065FFF"/>
    <w:rsid w:val="00085DD2"/>
    <w:rsid w:val="000B2F17"/>
    <w:rsid w:val="000C0CF4"/>
    <w:rsid w:val="001557E9"/>
    <w:rsid w:val="0016712A"/>
    <w:rsid w:val="002300F3"/>
    <w:rsid w:val="00252E62"/>
    <w:rsid w:val="00281579"/>
    <w:rsid w:val="0029591A"/>
    <w:rsid w:val="002D5BDC"/>
    <w:rsid w:val="00306C61"/>
    <w:rsid w:val="00364B8B"/>
    <w:rsid w:val="0037582B"/>
    <w:rsid w:val="00387CD7"/>
    <w:rsid w:val="003B0AC8"/>
    <w:rsid w:val="003F019D"/>
    <w:rsid w:val="00403035"/>
    <w:rsid w:val="00481676"/>
    <w:rsid w:val="004A4431"/>
    <w:rsid w:val="0052006E"/>
    <w:rsid w:val="005C2088"/>
    <w:rsid w:val="00634679"/>
    <w:rsid w:val="00680D08"/>
    <w:rsid w:val="00690879"/>
    <w:rsid w:val="00761F78"/>
    <w:rsid w:val="007D76AE"/>
    <w:rsid w:val="00824A58"/>
    <w:rsid w:val="00857548"/>
    <w:rsid w:val="008A2CE0"/>
    <w:rsid w:val="008A5E56"/>
    <w:rsid w:val="008C7621"/>
    <w:rsid w:val="00907B0D"/>
    <w:rsid w:val="00956452"/>
    <w:rsid w:val="009B7615"/>
    <w:rsid w:val="00A300D5"/>
    <w:rsid w:val="00A43ADE"/>
    <w:rsid w:val="00A92F17"/>
    <w:rsid w:val="00A97134"/>
    <w:rsid w:val="00AB6EE0"/>
    <w:rsid w:val="00B07E04"/>
    <w:rsid w:val="00B3365E"/>
    <w:rsid w:val="00B41612"/>
    <w:rsid w:val="00B4454D"/>
    <w:rsid w:val="00B51BDC"/>
    <w:rsid w:val="00B561C0"/>
    <w:rsid w:val="00B5715D"/>
    <w:rsid w:val="00B75305"/>
    <w:rsid w:val="00B773CE"/>
    <w:rsid w:val="00C57F51"/>
    <w:rsid w:val="00C91823"/>
    <w:rsid w:val="00D008AB"/>
    <w:rsid w:val="00D8562B"/>
    <w:rsid w:val="00D9579B"/>
    <w:rsid w:val="00E56E47"/>
    <w:rsid w:val="00EB0972"/>
    <w:rsid w:val="00F730B8"/>
    <w:rsid w:val="00FA4BC1"/>
    <w:rsid w:val="00FB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7C4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05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BDC"/>
    <w:pPr>
      <w:tabs>
        <w:tab w:val="left" w:pos="720"/>
        <w:tab w:val="left" w:pos="1440"/>
        <w:tab w:val="left" w:pos="2160"/>
        <w:tab w:val="left" w:pos="2880"/>
        <w:tab w:val="right" w:pos="9907"/>
      </w:tabs>
    </w:pPr>
    <w:rPr>
      <w:rFonts w:ascii="Arial" w:hAnsi="Arial" w:cs="Times New Roman"/>
      <w:sz w:val="24"/>
      <w:szCs w:val="24"/>
      <w:lang w:eastAsia="en-GB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uiPriority w:val="99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rsid w:val="002D5BDC"/>
    <w:rPr>
      <w:color w:val="0000FF"/>
      <w:u w:val="single"/>
    </w:rPr>
  </w:style>
  <w:style w:type="paragraph" w:customStyle="1" w:styleId="Default">
    <w:name w:val="Default"/>
    <w:rsid w:val="002D5BD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semiHidden/>
    <w:rsid w:val="005C2088"/>
    <w:pPr>
      <w:tabs>
        <w:tab w:val="clear" w:pos="720"/>
        <w:tab w:val="clear" w:pos="1440"/>
        <w:tab w:val="clear" w:pos="2160"/>
        <w:tab w:val="clear" w:pos="2880"/>
        <w:tab w:val="clear" w:pos="9907"/>
      </w:tabs>
    </w:pPr>
    <w:rPr>
      <w:rFonts w:cs="Arial"/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5C2088"/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3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7F5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305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po@calvay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co.org.uk/your-data-matters/your-right-of-acces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po@calvay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37558-5E8C-4EA7-9537-FBAC85B2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Mills</dc:creator>
  <cp:lastModifiedBy>Tracy Boyle</cp:lastModifiedBy>
  <cp:revision>4</cp:revision>
  <cp:lastPrinted>2019-10-17T11:31:00Z</cp:lastPrinted>
  <dcterms:created xsi:type="dcterms:W3CDTF">2019-10-17T11:27:00Z</dcterms:created>
  <dcterms:modified xsi:type="dcterms:W3CDTF">2019-10-21T10:51:00Z</dcterms:modified>
</cp:coreProperties>
</file>